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06" w:rsidRDefault="00A41152">
      <w:r>
        <w:rPr>
          <w:rFonts w:ascii="Palatino Linotype" w:hAnsi="Palatino Linotype" w:cs="Arial"/>
          <w:b/>
          <w:noProof/>
          <w:sz w:val="22"/>
          <w:szCs w:val="22"/>
          <w:u w:val="single"/>
          <w:lang w:val="de-AT" w:eastAsia="de-AT"/>
        </w:rPr>
        <w:drawing>
          <wp:anchor distT="0" distB="0" distL="114300" distR="114300" simplePos="0" relativeHeight="251659264" behindDoc="1" locked="0" layoutInCell="1" allowOverlap="1" wp14:anchorId="1DD6120B" wp14:editId="387EF29C">
            <wp:simplePos x="0" y="0"/>
            <wp:positionH relativeFrom="column">
              <wp:posOffset>-899795</wp:posOffset>
            </wp:positionH>
            <wp:positionV relativeFrom="paragraph">
              <wp:posOffset>-750570</wp:posOffset>
            </wp:positionV>
            <wp:extent cx="7534275" cy="1737621"/>
            <wp:effectExtent l="0" t="0" r="0" b="0"/>
            <wp:wrapNone/>
            <wp:docPr id="1" name="Grafik 1" descr="Y:\AK Briefpapier Betriebssport Kopfzeile_14122017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K Briefpapier Betriebssport Kopfzeile_14122017 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3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3C7" w:rsidRDefault="00F363C7"/>
    <w:p w:rsidR="00F363C7" w:rsidRDefault="00F363C7"/>
    <w:p w:rsidR="00F363C7" w:rsidRDefault="00F363C7" w:rsidP="00F363C7">
      <w:pPr>
        <w:rPr>
          <w:u w:val="single"/>
        </w:rPr>
      </w:pPr>
    </w:p>
    <w:p w:rsidR="00D239B5" w:rsidRDefault="00D239B5" w:rsidP="00F363C7">
      <w:pPr>
        <w:rPr>
          <w:u w:val="single"/>
        </w:rPr>
      </w:pPr>
    </w:p>
    <w:p w:rsidR="00F363C7" w:rsidRPr="00A41152" w:rsidRDefault="000F57A8" w:rsidP="00F363C7">
      <w:pPr>
        <w:rPr>
          <w:rFonts w:ascii="Palatino Linotype" w:hAnsi="Palatino Linotype"/>
          <w:b/>
          <w:szCs w:val="24"/>
          <w:lang w:val="de-AT"/>
        </w:rPr>
      </w:pPr>
      <w:r>
        <w:rPr>
          <w:rFonts w:ascii="Palatino Linotype" w:hAnsi="Palatino Linotype"/>
          <w:noProof/>
          <w:lang w:val="de-AT" w:eastAsia="de-AT"/>
        </w:rPr>
        <w:drawing>
          <wp:anchor distT="0" distB="0" distL="114300" distR="114300" simplePos="0" relativeHeight="251660800" behindDoc="1" locked="0" layoutInCell="1" allowOverlap="1" wp14:anchorId="6BBCA9F1" wp14:editId="3FD08587">
            <wp:simplePos x="0" y="0"/>
            <wp:positionH relativeFrom="column">
              <wp:posOffset>5339715</wp:posOffset>
            </wp:positionH>
            <wp:positionV relativeFrom="paragraph">
              <wp:posOffset>87630</wp:posOffset>
            </wp:positionV>
            <wp:extent cx="1134745" cy="1193165"/>
            <wp:effectExtent l="0" t="0" r="8255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3C7" w:rsidRPr="00A41152">
        <w:rPr>
          <w:rFonts w:ascii="Palatino Linotype" w:hAnsi="Palatino Linotype"/>
          <w:b/>
        </w:rPr>
        <w:tab/>
      </w:r>
      <w:r w:rsidR="00F363C7" w:rsidRPr="00A41152">
        <w:rPr>
          <w:rFonts w:ascii="Palatino Linotype" w:hAnsi="Palatino Linotype"/>
          <w:b/>
        </w:rPr>
        <w:tab/>
      </w:r>
    </w:p>
    <w:p w:rsidR="00F363C7" w:rsidRPr="00A41152" w:rsidRDefault="00F363C7" w:rsidP="00F363C7">
      <w:pPr>
        <w:rPr>
          <w:rFonts w:ascii="Palatino Linotype" w:hAnsi="Palatino Linotype"/>
          <w:b/>
        </w:rPr>
      </w:pPr>
    </w:p>
    <w:p w:rsidR="00F363C7" w:rsidRPr="00A41152" w:rsidRDefault="00F363C7" w:rsidP="004516FD">
      <w:pPr>
        <w:rPr>
          <w:rFonts w:ascii="Palatino Linotype" w:hAnsi="Palatino Linotype"/>
        </w:rPr>
      </w:pPr>
    </w:p>
    <w:p w:rsidR="00351CA8" w:rsidRDefault="00351CA8" w:rsidP="00F363C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</w:p>
    <w:p w:rsidR="000F57A8" w:rsidRDefault="000F57A8" w:rsidP="004516FD">
      <w:pPr>
        <w:ind w:left="5664" w:firstLine="708"/>
        <w:rPr>
          <w:rFonts w:ascii="Palatino Linotype" w:hAnsi="Palatino Linotype"/>
        </w:rPr>
      </w:pPr>
    </w:p>
    <w:p w:rsidR="00351CA8" w:rsidRPr="00351CA8" w:rsidRDefault="00351CA8" w:rsidP="004516FD">
      <w:pPr>
        <w:ind w:left="5664" w:firstLine="708"/>
        <w:rPr>
          <w:rFonts w:ascii="Palatino Linotype" w:hAnsi="Palatino Linotype"/>
        </w:rPr>
      </w:pPr>
      <w:r w:rsidRPr="00351CA8">
        <w:rPr>
          <w:rFonts w:ascii="Palatino Linotype" w:hAnsi="Palatino Linotype"/>
        </w:rPr>
        <w:t xml:space="preserve">Salzburg, am </w:t>
      </w:r>
      <w:r w:rsidR="004516FD">
        <w:rPr>
          <w:rFonts w:ascii="Palatino Linotype" w:hAnsi="Palatino Linotype"/>
        </w:rPr>
        <w:t>5. Mai 2022</w:t>
      </w:r>
    </w:p>
    <w:p w:rsidR="00351CA8" w:rsidRDefault="00351CA8" w:rsidP="00F363C7">
      <w:pPr>
        <w:rPr>
          <w:rFonts w:ascii="Palatino Linotype" w:hAnsi="Palatino Linotype"/>
          <w:b/>
        </w:rPr>
      </w:pPr>
    </w:p>
    <w:p w:rsidR="00351CA8" w:rsidRDefault="00351CA8" w:rsidP="00F363C7">
      <w:pPr>
        <w:rPr>
          <w:rFonts w:ascii="Palatino Linotype" w:hAnsi="Palatino Linotype"/>
          <w:b/>
        </w:rPr>
      </w:pPr>
    </w:p>
    <w:p w:rsidR="00F363C7" w:rsidRPr="00A41152" w:rsidRDefault="00F363C7" w:rsidP="00F363C7">
      <w:pPr>
        <w:rPr>
          <w:rFonts w:ascii="Palatino Linotype" w:hAnsi="Palatino Linotype"/>
          <w:b/>
        </w:rPr>
      </w:pPr>
      <w:r w:rsidRPr="00A41152">
        <w:rPr>
          <w:rFonts w:ascii="Palatino Linotype" w:hAnsi="Palatino Linotype"/>
          <w:b/>
        </w:rPr>
        <w:t xml:space="preserve">Bezirkskegelmeisterschaft </w:t>
      </w:r>
      <w:r w:rsidR="00832AE3">
        <w:rPr>
          <w:rFonts w:ascii="Palatino Linotype" w:hAnsi="Palatino Linotype"/>
          <w:b/>
        </w:rPr>
        <w:t>Pinzgau</w:t>
      </w:r>
      <w:r w:rsidRPr="00A41152">
        <w:rPr>
          <w:rFonts w:ascii="Palatino Linotype" w:hAnsi="Palatino Linotype"/>
          <w:b/>
        </w:rPr>
        <w:t xml:space="preserve"> 20</w:t>
      </w:r>
      <w:r w:rsidR="005D5A04" w:rsidRPr="00A41152">
        <w:rPr>
          <w:rFonts w:ascii="Palatino Linotype" w:hAnsi="Palatino Linotype"/>
          <w:b/>
        </w:rPr>
        <w:t>2</w:t>
      </w:r>
      <w:r w:rsidR="004516FD">
        <w:rPr>
          <w:rFonts w:ascii="Palatino Linotype" w:hAnsi="Palatino Linotype"/>
          <w:b/>
        </w:rPr>
        <w:t>2</w:t>
      </w:r>
      <w:r w:rsidR="0002514C">
        <w:rPr>
          <w:rFonts w:ascii="Palatino Linotype" w:hAnsi="Palatino Linotype"/>
          <w:b/>
        </w:rPr>
        <w:t>/202</w:t>
      </w:r>
      <w:r w:rsidR="004516FD">
        <w:rPr>
          <w:rFonts w:ascii="Palatino Linotype" w:hAnsi="Palatino Linotype"/>
          <w:b/>
        </w:rPr>
        <w:t>3</w:t>
      </w:r>
      <w:r w:rsidRPr="00A41152">
        <w:rPr>
          <w:rFonts w:ascii="Palatino Linotype" w:hAnsi="Palatino Linotype"/>
          <w:b/>
        </w:rPr>
        <w:t xml:space="preserve"> </w:t>
      </w:r>
    </w:p>
    <w:p w:rsidR="00F363C7" w:rsidRPr="00A41152" w:rsidRDefault="00F363C7" w:rsidP="00F363C7">
      <w:pPr>
        <w:rPr>
          <w:rFonts w:ascii="Palatino Linotype" w:hAnsi="Palatino Linotype"/>
          <w:b/>
        </w:rPr>
      </w:pPr>
    </w:p>
    <w:p w:rsidR="00A41152" w:rsidRDefault="00A41152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Liebe Kegelbegeisterte,</w:t>
      </w:r>
    </w:p>
    <w:p w:rsidR="00A41152" w:rsidRPr="00A41152" w:rsidRDefault="00A41152" w:rsidP="00F363C7">
      <w:pPr>
        <w:rPr>
          <w:rFonts w:ascii="Palatino Linotype" w:hAnsi="Palatino Linotype"/>
        </w:rPr>
      </w:pPr>
    </w:p>
    <w:p w:rsidR="005828D0" w:rsidRDefault="0002514C" w:rsidP="00822E63">
      <w:pPr>
        <w:rPr>
          <w:rFonts w:ascii="Palatino Linotype" w:hAnsi="Palatino Linotype"/>
        </w:rPr>
      </w:pPr>
      <w:r>
        <w:rPr>
          <w:rFonts w:ascii="Palatino Linotype" w:hAnsi="Palatino Linotype"/>
        </w:rPr>
        <w:br/>
      </w:r>
      <w:r w:rsidR="005828D0">
        <w:rPr>
          <w:rFonts w:ascii="Palatino Linotype" w:hAnsi="Palatino Linotype"/>
        </w:rPr>
        <w:t>a</w:t>
      </w:r>
      <w:r w:rsidR="000F57A8">
        <w:rPr>
          <w:rFonts w:ascii="Palatino Linotype" w:hAnsi="Palatino Linotype"/>
        </w:rPr>
        <w:t>uch d</w:t>
      </w:r>
      <w:r w:rsidRPr="0002514C">
        <w:rPr>
          <w:rFonts w:ascii="Palatino Linotype" w:hAnsi="Palatino Linotype"/>
        </w:rPr>
        <w:t>iesjährig möchten wir, auf Wunsch von einigen Mannschaftsführern, die Pinzgauer Bezirkskegelmeisterschaft bereits im Herbst 202</w:t>
      </w:r>
      <w:r w:rsidR="005828D0">
        <w:rPr>
          <w:rFonts w:ascii="Palatino Linotype" w:hAnsi="Palatino Linotype"/>
        </w:rPr>
        <w:t>2</w:t>
      </w:r>
      <w:r w:rsidRPr="0002514C">
        <w:rPr>
          <w:rFonts w:ascii="Palatino Linotype" w:hAnsi="Palatino Linotype"/>
        </w:rPr>
        <w:t xml:space="preserve"> beginnen. Die Meisterschaft wird dann von September 202</w:t>
      </w:r>
      <w:r w:rsidR="005828D0">
        <w:rPr>
          <w:rFonts w:ascii="Palatino Linotype" w:hAnsi="Palatino Linotype"/>
        </w:rPr>
        <w:t>2</w:t>
      </w:r>
      <w:r w:rsidRPr="0002514C">
        <w:rPr>
          <w:rFonts w:ascii="Palatino Linotype" w:hAnsi="Palatino Linotype"/>
        </w:rPr>
        <w:t xml:space="preserve"> bis Mai 202</w:t>
      </w:r>
      <w:r w:rsidR="005828D0">
        <w:rPr>
          <w:rFonts w:ascii="Palatino Linotype" w:hAnsi="Palatino Linotype"/>
        </w:rPr>
        <w:t>3</w:t>
      </w:r>
      <w:r w:rsidRPr="0002514C">
        <w:rPr>
          <w:rFonts w:ascii="Palatino Linotype" w:hAnsi="Palatino Linotype"/>
        </w:rPr>
        <w:t xml:space="preserve"> durchgeführt. </w:t>
      </w:r>
    </w:p>
    <w:p w:rsidR="0002514C" w:rsidRPr="0002514C" w:rsidRDefault="0002514C" w:rsidP="00822E63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Abschlu</w:t>
      </w:r>
      <w:r w:rsidR="005828D0">
        <w:rPr>
          <w:rFonts w:ascii="Palatino Linotype" w:hAnsi="Palatino Linotype"/>
        </w:rPr>
        <w:t>ß</w:t>
      </w:r>
      <w:r>
        <w:rPr>
          <w:rFonts w:ascii="Palatino Linotype" w:hAnsi="Palatino Linotype"/>
        </w:rPr>
        <w:t xml:space="preserve"> mit Siegerehrung voraussichtlich Ende Mai oder Anfang Juni. </w:t>
      </w:r>
    </w:p>
    <w:p w:rsidR="005828D0" w:rsidRDefault="005828D0" w:rsidP="00F363C7">
      <w:pPr>
        <w:rPr>
          <w:rFonts w:ascii="Palatino Linotype" w:hAnsi="Palatino Linotype"/>
        </w:rPr>
      </w:pPr>
    </w:p>
    <w:p w:rsidR="00F363C7" w:rsidRPr="00A41152" w:rsidRDefault="00F363C7" w:rsidP="00F363C7">
      <w:pPr>
        <w:rPr>
          <w:rFonts w:ascii="Palatino Linotype" w:hAnsi="Palatino Linotype"/>
        </w:rPr>
      </w:pPr>
      <w:r w:rsidRPr="00A41152">
        <w:rPr>
          <w:rFonts w:ascii="Palatino Linotype" w:hAnsi="Palatino Linotype"/>
        </w:rPr>
        <w:t xml:space="preserve">Das Startgeld </w:t>
      </w:r>
      <w:r w:rsidR="002E4134">
        <w:rPr>
          <w:rFonts w:ascii="Palatino Linotype" w:hAnsi="Palatino Linotype"/>
        </w:rPr>
        <w:t xml:space="preserve">pro Team </w:t>
      </w:r>
      <w:r w:rsidR="00822E63">
        <w:rPr>
          <w:rFonts w:ascii="Palatino Linotype" w:hAnsi="Palatino Linotype"/>
        </w:rPr>
        <w:t xml:space="preserve">beträgt </w:t>
      </w:r>
      <w:r w:rsidR="00832AE3">
        <w:rPr>
          <w:rFonts w:ascii="Palatino Linotype" w:hAnsi="Palatino Linotype"/>
        </w:rPr>
        <w:t>170</w:t>
      </w:r>
      <w:r w:rsidRPr="00A41152">
        <w:rPr>
          <w:rFonts w:ascii="Palatino Linotype" w:hAnsi="Palatino Linotype"/>
        </w:rPr>
        <w:t xml:space="preserve"> </w:t>
      </w:r>
      <w:r w:rsidR="002E4134">
        <w:rPr>
          <w:rFonts w:ascii="Palatino Linotype" w:hAnsi="Palatino Linotype"/>
        </w:rPr>
        <w:t xml:space="preserve">Euro </w:t>
      </w:r>
      <w:r w:rsidRPr="00A41152">
        <w:rPr>
          <w:rFonts w:ascii="Palatino Linotype" w:hAnsi="Palatino Linotype"/>
        </w:rPr>
        <w:t xml:space="preserve">für die gesamte Spielsaison. </w:t>
      </w:r>
    </w:p>
    <w:p w:rsidR="00F363C7" w:rsidRDefault="00F363C7" w:rsidP="00F363C7">
      <w:pPr>
        <w:rPr>
          <w:rFonts w:ascii="Palatino Linotype" w:hAnsi="Palatino Linotype"/>
        </w:rPr>
      </w:pPr>
      <w:r w:rsidRPr="00A41152">
        <w:rPr>
          <w:rFonts w:ascii="Palatino Linotype" w:hAnsi="Palatino Linotype"/>
        </w:rPr>
        <w:br/>
      </w:r>
      <w:r w:rsidRPr="00822E63">
        <w:rPr>
          <w:rFonts w:ascii="Palatino Linotype" w:hAnsi="Palatino Linotype"/>
        </w:rPr>
        <w:t xml:space="preserve">Alle Spiele werden </w:t>
      </w:r>
      <w:r w:rsidR="00852026">
        <w:rPr>
          <w:rFonts w:ascii="Palatino Linotype" w:hAnsi="Palatino Linotype"/>
        </w:rPr>
        <w:t xml:space="preserve">in </w:t>
      </w:r>
      <w:r w:rsidR="00832AE3">
        <w:rPr>
          <w:rFonts w:ascii="Palatino Linotype" w:hAnsi="Palatino Linotype"/>
        </w:rPr>
        <w:t>Saalfelden</w:t>
      </w:r>
      <w:r w:rsidRPr="00822E63">
        <w:rPr>
          <w:rFonts w:ascii="Palatino Linotype" w:hAnsi="Palatino Linotype"/>
        </w:rPr>
        <w:t xml:space="preserve"> durchgeführt.</w:t>
      </w:r>
      <w:r w:rsidR="00822E63">
        <w:rPr>
          <w:rFonts w:ascii="Palatino Linotype" w:hAnsi="Palatino Linotype"/>
        </w:rPr>
        <w:t xml:space="preserve"> </w:t>
      </w:r>
      <w:r w:rsidR="00D27104">
        <w:rPr>
          <w:rFonts w:ascii="Palatino Linotype" w:hAnsi="Palatino Linotype"/>
        </w:rPr>
        <w:t>Reine Firmenteams dürfen die Anzahl der Personen pro Team selbst bestimmen</w:t>
      </w:r>
      <w:r w:rsidR="00822E63">
        <w:rPr>
          <w:rFonts w:ascii="Palatino Linotype" w:hAnsi="Palatino Linotype"/>
        </w:rPr>
        <w:t>. Es können Männer-, Frauen- oder Mixed Teams antreten</w:t>
      </w:r>
      <w:r w:rsidRPr="00822E63">
        <w:rPr>
          <w:rFonts w:ascii="Palatino Linotype" w:hAnsi="Palatino Linotype"/>
        </w:rPr>
        <w:t xml:space="preserve">. </w:t>
      </w:r>
      <w:r w:rsidR="00D27104">
        <w:rPr>
          <w:rFonts w:ascii="Palatino Linotype" w:hAnsi="Palatino Linotype"/>
        </w:rPr>
        <w:t>Spielgemeinschaften sind mit de</w:t>
      </w:r>
      <w:r w:rsidR="002F6BEE">
        <w:rPr>
          <w:rFonts w:ascii="Palatino Linotype" w:hAnsi="Palatino Linotype"/>
        </w:rPr>
        <w:t>m</w:t>
      </w:r>
      <w:r w:rsidR="00D27104">
        <w:rPr>
          <w:rFonts w:ascii="Palatino Linotype" w:hAnsi="Palatino Linotype"/>
        </w:rPr>
        <w:t xml:space="preserve"> Betriebssportbüro </w:t>
      </w:r>
      <w:r w:rsidR="002F6BEE">
        <w:rPr>
          <w:rFonts w:ascii="Palatino Linotype" w:hAnsi="Palatino Linotype"/>
        </w:rPr>
        <w:t xml:space="preserve">und </w:t>
      </w:r>
      <w:proofErr w:type="spellStart"/>
      <w:r w:rsidR="002F6BEE">
        <w:rPr>
          <w:rFonts w:ascii="Palatino Linotype" w:hAnsi="Palatino Linotype"/>
        </w:rPr>
        <w:t>Ausschu</w:t>
      </w:r>
      <w:r w:rsidR="001B62F7">
        <w:rPr>
          <w:rFonts w:ascii="Palatino Linotype" w:hAnsi="Palatino Linotype"/>
        </w:rPr>
        <w:t>ß</w:t>
      </w:r>
      <w:proofErr w:type="spellEnd"/>
      <w:r w:rsidR="002F6BEE">
        <w:rPr>
          <w:rFonts w:ascii="Palatino Linotype" w:hAnsi="Palatino Linotype"/>
        </w:rPr>
        <w:t xml:space="preserve"> </w:t>
      </w:r>
      <w:r w:rsidR="00D27104">
        <w:rPr>
          <w:rFonts w:ascii="Palatino Linotype" w:hAnsi="Palatino Linotype"/>
        </w:rPr>
        <w:t>abzuklären.</w:t>
      </w:r>
    </w:p>
    <w:p w:rsidR="00822E63" w:rsidRPr="00A41152" w:rsidRDefault="00822E63" w:rsidP="00F363C7">
      <w:pPr>
        <w:rPr>
          <w:rFonts w:ascii="Palatino Linotype" w:hAnsi="Palatino Linotype"/>
        </w:rPr>
      </w:pPr>
    </w:p>
    <w:p w:rsidR="00F363C7" w:rsidRDefault="00822E63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Anmeldeschluss ist der</w:t>
      </w:r>
      <w:r w:rsidR="00F363C7" w:rsidRPr="00A41152">
        <w:rPr>
          <w:rFonts w:ascii="Palatino Linotype" w:hAnsi="Palatino Linotype"/>
        </w:rPr>
        <w:t xml:space="preserve"> </w:t>
      </w:r>
      <w:r w:rsidR="004516FD">
        <w:rPr>
          <w:rFonts w:ascii="Palatino Linotype" w:hAnsi="Palatino Linotype"/>
        </w:rPr>
        <w:t>27. Mai 2022.</w:t>
      </w:r>
    </w:p>
    <w:p w:rsidR="0070452F" w:rsidRDefault="0070452F" w:rsidP="00F363C7">
      <w:pPr>
        <w:rPr>
          <w:rFonts w:ascii="Palatino Linotype" w:hAnsi="Palatino Linotype"/>
        </w:rPr>
      </w:pPr>
    </w:p>
    <w:p w:rsidR="000F57A8" w:rsidRDefault="0070452F" w:rsidP="00F363C7">
      <w:pPr>
        <w:rPr>
          <w:rFonts w:ascii="Palatino Linotype" w:hAnsi="Palatino Linotype"/>
          <w:u w:val="single"/>
        </w:rPr>
      </w:pPr>
      <w:r w:rsidRPr="000F57A8">
        <w:rPr>
          <w:rFonts w:ascii="Palatino Linotype" w:hAnsi="Palatino Linotype"/>
          <w:u w:val="single"/>
        </w:rPr>
        <w:t xml:space="preserve">Die Anmeldungen </w:t>
      </w:r>
      <w:proofErr w:type="gramStart"/>
      <w:r w:rsidRPr="000F57A8">
        <w:rPr>
          <w:rFonts w:ascii="Palatino Linotype" w:hAnsi="Palatino Linotype"/>
          <w:u w:val="single"/>
        </w:rPr>
        <w:t>sendet</w:t>
      </w:r>
      <w:proofErr w:type="gramEnd"/>
      <w:r w:rsidRPr="000F57A8">
        <w:rPr>
          <w:rFonts w:ascii="Palatino Linotype" w:hAnsi="Palatino Linotype"/>
          <w:u w:val="single"/>
        </w:rPr>
        <w:t xml:space="preserve"> bitte an</w:t>
      </w:r>
      <w:r w:rsidR="000F57A8" w:rsidRPr="000F57A8">
        <w:rPr>
          <w:rFonts w:ascii="Palatino Linotype" w:hAnsi="Palatino Linotype"/>
          <w:u w:val="single"/>
        </w:rPr>
        <w:t>:</w:t>
      </w:r>
      <w:r w:rsidRPr="000F57A8">
        <w:rPr>
          <w:rFonts w:ascii="Palatino Linotype" w:hAnsi="Palatino Linotype"/>
          <w:u w:val="single"/>
        </w:rPr>
        <w:t xml:space="preserve">  </w:t>
      </w:r>
    </w:p>
    <w:p w:rsidR="006564CB" w:rsidRPr="000F57A8" w:rsidRDefault="006564CB" w:rsidP="00F363C7">
      <w:pPr>
        <w:rPr>
          <w:rFonts w:ascii="Palatino Linotype" w:hAnsi="Palatino Linotype"/>
          <w:u w:val="single"/>
        </w:rPr>
      </w:pPr>
    </w:p>
    <w:p w:rsidR="0070452F" w:rsidRDefault="0070452F" w:rsidP="00F363C7">
      <w:pPr>
        <w:rPr>
          <w:rFonts w:ascii="Palatino Linotype" w:eastAsiaTheme="minorHAnsi" w:hAnsi="Palatino Linotype" w:cs="Verdana"/>
          <w:color w:val="000000"/>
          <w:szCs w:val="24"/>
          <w:lang w:val="en-US" w:eastAsia="en-US"/>
        </w:rPr>
      </w:pPr>
      <w:proofErr w:type="spellStart"/>
      <w:r w:rsidRPr="001F550B">
        <w:rPr>
          <w:rFonts w:ascii="Palatino Linotype" w:hAnsi="Palatino Linotype"/>
          <w:b/>
        </w:rPr>
        <w:t>Trixl</w:t>
      </w:r>
      <w:proofErr w:type="spellEnd"/>
      <w:r w:rsidRPr="001F550B">
        <w:rPr>
          <w:rFonts w:ascii="Palatino Linotype" w:hAnsi="Palatino Linotype"/>
          <w:b/>
        </w:rPr>
        <w:t xml:space="preserve"> Philipp</w:t>
      </w:r>
      <w:r w:rsidRPr="000F57A8">
        <w:rPr>
          <w:rFonts w:ascii="Palatino Linotype" w:hAnsi="Palatino Linotype"/>
        </w:rPr>
        <w:t xml:space="preserve">: </w:t>
      </w:r>
      <w:r w:rsidR="000F57A8">
        <w:rPr>
          <w:rFonts w:ascii="Palatino Linotype" w:hAnsi="Palatino Linotype"/>
        </w:rPr>
        <w:tab/>
      </w:r>
      <w:hyperlink r:id="rId6" w:history="1">
        <w:r w:rsidR="000F57A8" w:rsidRPr="000F57A8">
          <w:rPr>
            <w:rStyle w:val="Hyperlink"/>
            <w:rFonts w:ascii="Palatino Linotype" w:eastAsiaTheme="minorHAnsi" w:hAnsi="Palatino Linotype" w:cs="Verdana"/>
            <w:color w:val="auto"/>
            <w:szCs w:val="24"/>
            <w:u w:val="none"/>
            <w:lang w:val="en-US" w:eastAsia="en-US"/>
          </w:rPr>
          <w:t>philipp.trixl@sbg.at</w:t>
        </w:r>
      </w:hyperlink>
      <w:r w:rsidR="004516FD">
        <w:rPr>
          <w:rFonts w:ascii="Palatino Linotype" w:eastAsiaTheme="minorHAnsi" w:hAnsi="Palatino Linotype" w:cs="Verdana"/>
          <w:color w:val="000000"/>
          <w:szCs w:val="24"/>
          <w:lang w:val="en-US" w:eastAsia="en-US"/>
        </w:rPr>
        <w:t xml:space="preserve"> und</w:t>
      </w:r>
    </w:p>
    <w:p w:rsidR="004516FD" w:rsidRPr="002E4134" w:rsidRDefault="004516FD" w:rsidP="00F363C7">
      <w:pPr>
        <w:rPr>
          <w:rFonts w:ascii="Palatino Linotype" w:hAnsi="Palatino Linotype"/>
        </w:rPr>
      </w:pPr>
      <w:r w:rsidRPr="000F57A8">
        <w:rPr>
          <w:rFonts w:ascii="Palatino Linotype" w:hAnsi="Palatino Linotype"/>
          <w:b/>
        </w:rPr>
        <w:t>Suko Regina</w:t>
      </w:r>
      <w:r>
        <w:rPr>
          <w:rFonts w:ascii="Palatino Linotype" w:hAnsi="Palatino Linotype"/>
        </w:rPr>
        <w:t xml:space="preserve">: </w:t>
      </w:r>
      <w:r w:rsidR="000F57A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regina.suko@</w:t>
      </w:r>
      <w:r w:rsidR="000F57A8">
        <w:rPr>
          <w:rFonts w:ascii="Palatino Linotype" w:hAnsi="Palatino Linotype"/>
        </w:rPr>
        <w:t>ak-salzburg.at</w:t>
      </w:r>
    </w:p>
    <w:p w:rsidR="00F363C7" w:rsidRPr="00A41152" w:rsidRDefault="00F363C7" w:rsidP="00F363C7">
      <w:pPr>
        <w:rPr>
          <w:rFonts w:ascii="Palatino Linotype" w:hAnsi="Palatino Linotype"/>
        </w:rPr>
      </w:pPr>
    </w:p>
    <w:p w:rsidR="00F363C7" w:rsidRDefault="00015BA3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Bei Fragen könnt ihr euch gerne melden</w:t>
      </w:r>
      <w:r w:rsidR="000F57A8">
        <w:rPr>
          <w:rFonts w:ascii="Palatino Linotype" w:hAnsi="Palatino Linotype"/>
        </w:rPr>
        <w:t>.</w:t>
      </w:r>
    </w:p>
    <w:p w:rsidR="00015BA3" w:rsidRPr="00A41152" w:rsidRDefault="00015BA3" w:rsidP="00F363C7">
      <w:pPr>
        <w:rPr>
          <w:rFonts w:ascii="Palatino Linotype" w:hAnsi="Palatino Linotype"/>
        </w:rPr>
      </w:pPr>
    </w:p>
    <w:p w:rsidR="00F363C7" w:rsidRPr="00A41152" w:rsidRDefault="00822E63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Wir freuen uns auf zahlreiche Teilnahme.</w:t>
      </w:r>
    </w:p>
    <w:p w:rsidR="00F363C7" w:rsidRPr="00A41152" w:rsidRDefault="00351CA8" w:rsidP="00F363C7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de-AT" w:eastAsia="de-AT"/>
        </w:rPr>
        <w:drawing>
          <wp:anchor distT="0" distB="0" distL="114300" distR="114300" simplePos="0" relativeHeight="251667456" behindDoc="1" locked="0" layoutInCell="1" allowOverlap="1" wp14:anchorId="6A94596E" wp14:editId="5837D369">
            <wp:simplePos x="0" y="0"/>
            <wp:positionH relativeFrom="column">
              <wp:posOffset>-343535</wp:posOffset>
            </wp:positionH>
            <wp:positionV relativeFrom="paragraph">
              <wp:posOffset>133985</wp:posOffset>
            </wp:positionV>
            <wp:extent cx="2225040" cy="754380"/>
            <wp:effectExtent l="0" t="0" r="3810" b="7620"/>
            <wp:wrapNone/>
            <wp:docPr id="5" name="Grafik 5" descr="C:\Users\Suko_R\AppData\Local\Microsoft\Windows\Temporary Internet Files\Content.Outlook\D7H63E33\Unterschrift_Reg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o_R\AppData\Local\Microsoft\Windows\Temporary Internet Files\Content.Outlook\D7H63E33\Unterschrift_Reg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3C7" w:rsidRPr="00A41152" w:rsidRDefault="00822E63" w:rsidP="00F363C7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Sportliche Grüße</w:t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  <w:r w:rsidR="00F363C7" w:rsidRPr="00A41152">
        <w:rPr>
          <w:rFonts w:ascii="Palatino Linotype" w:hAnsi="Palatino Linotype"/>
        </w:rPr>
        <w:tab/>
      </w:r>
    </w:p>
    <w:p w:rsidR="00351CA8" w:rsidRDefault="00351CA8">
      <w:pPr>
        <w:rPr>
          <w:rFonts w:ascii="Palatino Linotype" w:hAnsi="Palatino Linotype"/>
        </w:rPr>
      </w:pPr>
    </w:p>
    <w:p w:rsidR="00F363C7" w:rsidRPr="00351CA8" w:rsidRDefault="0070452F">
      <w:pPr>
        <w:rPr>
          <w:rFonts w:ascii="Palatino Linotype" w:hAnsi="Palatino Linotype"/>
        </w:rPr>
      </w:pPr>
      <w:bookmarkStart w:id="0" w:name="_GoBack"/>
      <w:r>
        <w:rPr>
          <w:rFonts w:ascii="Palatino Linotype" w:hAnsi="Palatino Linotype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27E2A318" wp14:editId="3C978538">
            <wp:simplePos x="0" y="0"/>
            <wp:positionH relativeFrom="column">
              <wp:posOffset>-899795</wp:posOffset>
            </wp:positionH>
            <wp:positionV relativeFrom="paragraph">
              <wp:posOffset>272415</wp:posOffset>
            </wp:positionV>
            <wp:extent cx="7634605" cy="815340"/>
            <wp:effectExtent l="0" t="0" r="4445" b="3810"/>
            <wp:wrapNone/>
            <wp:docPr id="4" name="Grafik 4" descr="Z:\AK Briefpapier DiGITAL_BSport Fusszeile_NE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DiGITAL_BSport Fusszeile_NEU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363C7" w:rsidRPr="00A41152">
        <w:rPr>
          <w:rFonts w:ascii="Palatino Linotype" w:hAnsi="Palatino Linotype"/>
        </w:rPr>
        <w:t>Regina Suko</w:t>
      </w:r>
      <w:r w:rsidR="00F363C7" w:rsidRPr="00A41152">
        <w:rPr>
          <w:rFonts w:ascii="Palatino Linotype" w:hAnsi="Palatino Linotype"/>
        </w:rPr>
        <w:tab/>
      </w:r>
      <w:r w:rsidR="00822E63">
        <w:rPr>
          <w:rFonts w:ascii="Palatino Linotype" w:hAnsi="Palatino Linotype" w:cs="Arial"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03A7CF8C" wp14:editId="57D1E1A2">
            <wp:simplePos x="0" y="0"/>
            <wp:positionH relativeFrom="column">
              <wp:posOffset>-604520</wp:posOffset>
            </wp:positionH>
            <wp:positionV relativeFrom="paragraph">
              <wp:posOffset>1845310</wp:posOffset>
            </wp:positionV>
            <wp:extent cx="7634605" cy="815340"/>
            <wp:effectExtent l="0" t="0" r="4445" b="3810"/>
            <wp:wrapNone/>
            <wp:docPr id="2" name="Grafik 2" descr="Z:\AK Briefpapier DiGITAL_BSport Fusszeile_NEU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K Briefpapier DiGITAL_BSport Fusszeile_NEU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60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63C7" w:rsidRPr="00351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3C7"/>
    <w:rsid w:val="00015BA3"/>
    <w:rsid w:val="0002514C"/>
    <w:rsid w:val="000F57A8"/>
    <w:rsid w:val="001B62F7"/>
    <w:rsid w:val="001F550B"/>
    <w:rsid w:val="002549F9"/>
    <w:rsid w:val="002E4134"/>
    <w:rsid w:val="002F6BEE"/>
    <w:rsid w:val="00345EDF"/>
    <w:rsid w:val="00351CA8"/>
    <w:rsid w:val="003C6FF3"/>
    <w:rsid w:val="004226E8"/>
    <w:rsid w:val="004516FD"/>
    <w:rsid w:val="00482DC5"/>
    <w:rsid w:val="005828D0"/>
    <w:rsid w:val="005D5A04"/>
    <w:rsid w:val="006564CB"/>
    <w:rsid w:val="0070452F"/>
    <w:rsid w:val="00732E06"/>
    <w:rsid w:val="007C5C7B"/>
    <w:rsid w:val="00822E63"/>
    <w:rsid w:val="00832AE3"/>
    <w:rsid w:val="00852026"/>
    <w:rsid w:val="00854790"/>
    <w:rsid w:val="00A41152"/>
    <w:rsid w:val="00C1682F"/>
    <w:rsid w:val="00D239B5"/>
    <w:rsid w:val="00D27104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5B61"/>
  <w15:docId w15:val="{E522487A-AC24-46E6-9464-1F3A3CBB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3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1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1CA8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516F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ilipp.trixl@sbg.a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 Salzburg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 Regina</dc:creator>
  <cp:lastModifiedBy>Suko Regina</cp:lastModifiedBy>
  <cp:revision>22</cp:revision>
  <cp:lastPrinted>2021-06-21T11:54:00Z</cp:lastPrinted>
  <dcterms:created xsi:type="dcterms:W3CDTF">2016-11-04T07:04:00Z</dcterms:created>
  <dcterms:modified xsi:type="dcterms:W3CDTF">2022-05-06T07:27:00Z</dcterms:modified>
</cp:coreProperties>
</file>