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06" w:rsidRDefault="000E3D8E">
      <w:r>
        <w:rPr>
          <w:rFonts w:ascii="Palatino Linotype" w:hAnsi="Palatino Linotype"/>
          <w:noProof/>
          <w:lang w:val="de-AT" w:eastAsia="de-AT"/>
        </w:rPr>
        <w:drawing>
          <wp:anchor distT="0" distB="0" distL="114300" distR="114300" simplePos="0" relativeHeight="251656704" behindDoc="1" locked="0" layoutInCell="1" allowOverlap="1" wp14:anchorId="6BBCA9F1" wp14:editId="3FD08587">
            <wp:simplePos x="0" y="0"/>
            <wp:positionH relativeFrom="column">
              <wp:posOffset>2053590</wp:posOffset>
            </wp:positionH>
            <wp:positionV relativeFrom="paragraph">
              <wp:posOffset>-464820</wp:posOffset>
            </wp:positionV>
            <wp:extent cx="1134745" cy="1193165"/>
            <wp:effectExtent l="0" t="0" r="825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152">
        <w:rPr>
          <w:rFonts w:ascii="Palatino Linotype" w:hAnsi="Palatino Linotype" w:cs="Arial"/>
          <w:b/>
          <w:noProof/>
          <w:sz w:val="22"/>
          <w:szCs w:val="22"/>
          <w:u w:val="single"/>
          <w:lang w:val="de-AT" w:eastAsia="de-AT"/>
        </w:rPr>
        <w:drawing>
          <wp:anchor distT="0" distB="0" distL="114300" distR="114300" simplePos="0" relativeHeight="251655680" behindDoc="1" locked="0" layoutInCell="1" allowOverlap="1" wp14:anchorId="1DD6120B" wp14:editId="387EF29C">
            <wp:simplePos x="0" y="0"/>
            <wp:positionH relativeFrom="column">
              <wp:posOffset>-899795</wp:posOffset>
            </wp:positionH>
            <wp:positionV relativeFrom="paragraph">
              <wp:posOffset>-750570</wp:posOffset>
            </wp:positionV>
            <wp:extent cx="7534275" cy="1737621"/>
            <wp:effectExtent l="0" t="0" r="0" b="0"/>
            <wp:wrapNone/>
            <wp:docPr id="1" name="Grafik 1" descr="Y:\AK Briefpapier Betriebssport Kopfzeile_14122017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 Briefpapier Betriebssport Kopfzeile_14122017 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7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3C7" w:rsidRDefault="00F363C7"/>
    <w:p w:rsidR="00F363C7" w:rsidRDefault="00F363C7"/>
    <w:p w:rsidR="00F363C7" w:rsidRDefault="000E3D8E" w:rsidP="00F363C7">
      <w:pPr>
        <w:rPr>
          <w:u w:val="single"/>
        </w:rPr>
      </w:pPr>
      <w:r w:rsidRPr="009B5C34">
        <w:rPr>
          <w:rFonts w:ascii="Palatino Linotype" w:hAnsi="Palatino Linotype"/>
        </w:rPr>
        <w:t>Er</w:t>
      </w:r>
      <w:r w:rsidRPr="009B5C34">
        <w:rPr>
          <w:rFonts w:ascii="Palatino Linotype" w:hAnsi="Palatino Linotype"/>
        </w:rPr>
        <w:softHyphen/>
        <w:t xml:space="preserve">geht an </w:t>
      </w:r>
      <w:r>
        <w:rPr>
          <w:rFonts w:ascii="Palatino Linotype" w:hAnsi="Palatino Linotype"/>
        </w:rPr>
        <w:t>A</w:t>
      </w:r>
      <w:r w:rsidRPr="009B5C34">
        <w:rPr>
          <w:rFonts w:ascii="Palatino Linotype" w:hAnsi="Palatino Linotype"/>
        </w:rPr>
        <w:t>l</w:t>
      </w:r>
      <w:r w:rsidRPr="009B5C34">
        <w:rPr>
          <w:rFonts w:ascii="Palatino Linotype" w:hAnsi="Palatino Linotype"/>
        </w:rPr>
        <w:softHyphen/>
        <w:t>le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br/>
      </w:r>
      <w:r w:rsidRPr="009B5C34">
        <w:rPr>
          <w:rFonts w:ascii="Palatino Linotype" w:hAnsi="Palatino Linotype"/>
        </w:rPr>
        <w:t>Team</w:t>
      </w:r>
      <w:r>
        <w:rPr>
          <w:rFonts w:ascii="Palatino Linotype" w:hAnsi="Palatino Linotype"/>
        </w:rPr>
        <w:t>verantwortliche</w:t>
      </w:r>
      <w:r w:rsidRPr="009B5C34">
        <w:rPr>
          <w:rFonts w:ascii="Palatino Linotype" w:hAnsi="Palatino Linotype"/>
        </w:rPr>
        <w:br/>
      </w:r>
      <w:r w:rsidRPr="009B5C34">
        <w:rPr>
          <w:rFonts w:ascii="Palatino Linotype" w:hAnsi="Palatino Linotype"/>
          <w:u w:val="single"/>
        </w:rPr>
        <w:t xml:space="preserve">der Bezirkskegelmeisterschaft </w:t>
      </w:r>
      <w:r>
        <w:rPr>
          <w:rFonts w:ascii="Palatino Linotype" w:hAnsi="Palatino Linotype"/>
          <w:u w:val="single"/>
        </w:rPr>
        <w:t>Pinzgau</w:t>
      </w:r>
      <w:r w:rsidRPr="009B5C34">
        <w:rPr>
          <w:rFonts w:ascii="Palatino Linotype" w:hAnsi="Palatino Linotype"/>
        </w:rPr>
        <w:t>:</w:t>
      </w:r>
      <w:r w:rsidRPr="009B5C34">
        <w:rPr>
          <w:rFonts w:ascii="Palatino Linotype" w:hAnsi="Palatino Linotype"/>
        </w:rPr>
        <w:tab/>
      </w:r>
      <w:r w:rsidRPr="009B5C34">
        <w:rPr>
          <w:rFonts w:ascii="Palatino Linotype" w:hAnsi="Palatino Linotype"/>
        </w:rPr>
        <w:tab/>
      </w:r>
    </w:p>
    <w:p w:rsidR="00351CA8" w:rsidRPr="000E3D8E" w:rsidRDefault="00351CA8" w:rsidP="00F363C7">
      <w:pPr>
        <w:rPr>
          <w:rFonts w:ascii="Palatino Linotype" w:hAnsi="Palatino Linotype"/>
          <w:b/>
          <w:szCs w:val="24"/>
          <w:lang w:val="de-AT"/>
        </w:rPr>
      </w:pPr>
    </w:p>
    <w:p w:rsidR="00351CA8" w:rsidRPr="00351CA8" w:rsidRDefault="00351CA8" w:rsidP="000B0991">
      <w:pPr>
        <w:ind w:left="5664"/>
        <w:rPr>
          <w:rFonts w:ascii="Palatino Linotype" w:hAnsi="Palatino Linotype"/>
        </w:rPr>
      </w:pPr>
      <w:r w:rsidRPr="00351CA8">
        <w:rPr>
          <w:rFonts w:ascii="Palatino Linotype" w:hAnsi="Palatino Linotype"/>
        </w:rPr>
        <w:t xml:space="preserve">Salzburg, am </w:t>
      </w:r>
      <w:r w:rsidR="000E3D8E">
        <w:rPr>
          <w:rFonts w:ascii="Palatino Linotype" w:hAnsi="Palatino Linotype"/>
        </w:rPr>
        <w:t>16</w:t>
      </w:r>
      <w:r w:rsidR="004516FD">
        <w:rPr>
          <w:rFonts w:ascii="Palatino Linotype" w:hAnsi="Palatino Linotype"/>
        </w:rPr>
        <w:t>. Mai 202</w:t>
      </w:r>
      <w:r w:rsidR="00ED5839">
        <w:rPr>
          <w:rFonts w:ascii="Palatino Linotype" w:hAnsi="Palatino Linotype"/>
        </w:rPr>
        <w:t>3</w:t>
      </w:r>
    </w:p>
    <w:p w:rsidR="00351CA8" w:rsidRDefault="00351CA8" w:rsidP="00F363C7">
      <w:pPr>
        <w:rPr>
          <w:rFonts w:ascii="Palatino Linotype" w:hAnsi="Palatino Linotype"/>
          <w:b/>
        </w:rPr>
      </w:pPr>
    </w:p>
    <w:p w:rsidR="00351CA8" w:rsidRDefault="00351CA8" w:rsidP="00F363C7">
      <w:pPr>
        <w:rPr>
          <w:rFonts w:ascii="Palatino Linotype" w:hAnsi="Palatino Linotype"/>
          <w:b/>
        </w:rPr>
      </w:pPr>
    </w:p>
    <w:p w:rsidR="00F363C7" w:rsidRPr="00A41152" w:rsidRDefault="00F363C7" w:rsidP="00F363C7">
      <w:pPr>
        <w:rPr>
          <w:rFonts w:ascii="Palatino Linotype" w:hAnsi="Palatino Linotype"/>
          <w:b/>
        </w:rPr>
      </w:pPr>
      <w:r w:rsidRPr="00A41152">
        <w:rPr>
          <w:rFonts w:ascii="Palatino Linotype" w:hAnsi="Palatino Linotype"/>
          <w:b/>
        </w:rPr>
        <w:t xml:space="preserve">Bezirkskegelmeisterschaft </w:t>
      </w:r>
      <w:r w:rsidR="00832AE3">
        <w:rPr>
          <w:rFonts w:ascii="Palatino Linotype" w:hAnsi="Palatino Linotype"/>
          <w:b/>
        </w:rPr>
        <w:t>Pinzgau</w:t>
      </w:r>
      <w:r w:rsidRPr="00A41152">
        <w:rPr>
          <w:rFonts w:ascii="Palatino Linotype" w:hAnsi="Palatino Linotype"/>
          <w:b/>
        </w:rPr>
        <w:t xml:space="preserve"> 20</w:t>
      </w:r>
      <w:r w:rsidR="005D5A04" w:rsidRPr="00A41152">
        <w:rPr>
          <w:rFonts w:ascii="Palatino Linotype" w:hAnsi="Palatino Linotype"/>
          <w:b/>
        </w:rPr>
        <w:t>2</w:t>
      </w:r>
      <w:r w:rsidR="000E3D8E">
        <w:rPr>
          <w:rFonts w:ascii="Palatino Linotype" w:hAnsi="Palatino Linotype"/>
          <w:b/>
        </w:rPr>
        <w:t>3</w:t>
      </w:r>
      <w:r w:rsidR="0002514C">
        <w:rPr>
          <w:rFonts w:ascii="Palatino Linotype" w:hAnsi="Palatino Linotype"/>
          <w:b/>
        </w:rPr>
        <w:t>/202</w:t>
      </w:r>
      <w:r w:rsidR="000E3D8E">
        <w:rPr>
          <w:rFonts w:ascii="Palatino Linotype" w:hAnsi="Palatino Linotype"/>
          <w:b/>
        </w:rPr>
        <w:t>4</w:t>
      </w:r>
      <w:r w:rsidRPr="00A41152">
        <w:rPr>
          <w:rFonts w:ascii="Palatino Linotype" w:hAnsi="Palatino Linotype"/>
          <w:b/>
        </w:rPr>
        <w:t xml:space="preserve"> </w:t>
      </w:r>
    </w:p>
    <w:p w:rsidR="00F363C7" w:rsidRPr="00A41152" w:rsidRDefault="00F363C7" w:rsidP="00F363C7">
      <w:pPr>
        <w:rPr>
          <w:rFonts w:ascii="Palatino Linotype" w:hAnsi="Palatino Linotype"/>
          <w:b/>
        </w:rPr>
      </w:pPr>
    </w:p>
    <w:p w:rsidR="000E3D8E" w:rsidRDefault="00A41152" w:rsidP="000E3D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Liebe Kegelbegeisterte,</w:t>
      </w:r>
    </w:p>
    <w:p w:rsidR="00ED5839" w:rsidRDefault="00ED5839" w:rsidP="000E3D8E">
      <w:pPr>
        <w:tabs>
          <w:tab w:val="left" w:pos="580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wie alle Jahre wieder, sende ich Euch die neue Ausschreibung für unsere Bezirkskegelmeisterschaft 2023/2024. </w:t>
      </w:r>
    </w:p>
    <w:p w:rsidR="00ED5839" w:rsidRDefault="00ED5839" w:rsidP="00ED5839">
      <w:pPr>
        <w:tabs>
          <w:tab w:val="left" w:pos="580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Bitte</w:t>
      </w:r>
      <w:r w:rsidRPr="009B5C3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die Anmeldung bis spätestens </w:t>
      </w:r>
      <w:r>
        <w:rPr>
          <w:rFonts w:ascii="Palatino Linotype" w:hAnsi="Palatino Linotype"/>
          <w:b/>
        </w:rPr>
        <w:t>Freitag</w:t>
      </w:r>
      <w:r w:rsidRPr="009B5C34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16. Juni 2023</w:t>
      </w:r>
      <w:r w:rsidRPr="009B5C34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schicken. </w:t>
      </w:r>
    </w:p>
    <w:p w:rsidR="00ED5839" w:rsidRDefault="00ED5839" w:rsidP="00ED5839">
      <w:pPr>
        <w:rPr>
          <w:rFonts w:ascii="Palatino Linotype" w:hAnsi="Palatino Linotype"/>
          <w:b/>
        </w:rPr>
      </w:pPr>
    </w:p>
    <w:p w:rsidR="00ED5839" w:rsidRDefault="00ED5839" w:rsidP="00ED5839">
      <w:pPr>
        <w:rPr>
          <w:rFonts w:ascii="Palatino Linotype" w:eastAsiaTheme="minorHAnsi" w:hAnsi="Palatino Linotype" w:cs="Verdana"/>
          <w:color w:val="000000"/>
          <w:szCs w:val="24"/>
          <w:lang w:val="en-US" w:eastAsia="en-US"/>
        </w:rPr>
      </w:pPr>
      <w:proofErr w:type="spellStart"/>
      <w:r w:rsidRPr="001F550B">
        <w:rPr>
          <w:rFonts w:ascii="Palatino Linotype" w:hAnsi="Palatino Linotype"/>
          <w:b/>
        </w:rPr>
        <w:t>Trixl</w:t>
      </w:r>
      <w:proofErr w:type="spellEnd"/>
      <w:r w:rsidRPr="001F550B">
        <w:rPr>
          <w:rFonts w:ascii="Palatino Linotype" w:hAnsi="Palatino Linotype"/>
          <w:b/>
        </w:rPr>
        <w:t xml:space="preserve"> Philipp</w:t>
      </w:r>
      <w:r w:rsidRPr="000F57A8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hyperlink r:id="rId7" w:history="1">
        <w:r w:rsidRPr="000F57A8">
          <w:rPr>
            <w:rStyle w:val="Hyperlink"/>
            <w:rFonts w:ascii="Palatino Linotype" w:eastAsiaTheme="minorHAnsi" w:hAnsi="Palatino Linotype" w:cs="Verdana"/>
            <w:color w:val="auto"/>
            <w:szCs w:val="24"/>
            <w:u w:val="none"/>
            <w:lang w:val="en-US" w:eastAsia="en-US"/>
          </w:rPr>
          <w:t>philipp.trixl@sbg.at</w:t>
        </w:r>
      </w:hyperlink>
      <w:r>
        <w:rPr>
          <w:rFonts w:ascii="Palatino Linotype" w:eastAsiaTheme="minorHAnsi" w:hAnsi="Palatino Linotype" w:cs="Verdana"/>
          <w:color w:val="000000"/>
          <w:szCs w:val="24"/>
          <w:lang w:val="en-US" w:eastAsia="en-US"/>
        </w:rPr>
        <w:t xml:space="preserve"> und</w:t>
      </w:r>
    </w:p>
    <w:p w:rsidR="00ED5839" w:rsidRDefault="00ED5839" w:rsidP="00ED5839">
      <w:pPr>
        <w:rPr>
          <w:rFonts w:ascii="Palatino Linotype" w:hAnsi="Palatino Linotype"/>
        </w:rPr>
      </w:pPr>
      <w:r w:rsidRPr="000F57A8">
        <w:rPr>
          <w:rFonts w:ascii="Palatino Linotype" w:hAnsi="Palatino Linotype"/>
          <w:b/>
        </w:rPr>
        <w:t>Suko Regina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hyperlink r:id="rId8" w:history="1">
        <w:r w:rsidRPr="00D02F61">
          <w:rPr>
            <w:rStyle w:val="Hyperlink"/>
            <w:rFonts w:ascii="Palatino Linotype" w:hAnsi="Palatino Linotype"/>
            <w:color w:val="auto"/>
            <w:u w:val="none"/>
          </w:rPr>
          <w:t>regina.suko@ak-salzburg.at</w:t>
        </w:r>
      </w:hyperlink>
    </w:p>
    <w:p w:rsidR="00ED5839" w:rsidRDefault="00ED5839" w:rsidP="00ED5839">
      <w:pPr>
        <w:rPr>
          <w:rFonts w:ascii="Palatino Linotype" w:hAnsi="Palatino Linotype"/>
        </w:rPr>
      </w:pPr>
    </w:p>
    <w:p w:rsidR="00ED5839" w:rsidRDefault="00ED5839" w:rsidP="00ED5839">
      <w:pPr>
        <w:pStyle w:val="Listenabsatz"/>
        <w:numPr>
          <w:ilvl w:val="0"/>
          <w:numId w:val="1"/>
        </w:numPr>
        <w:tabs>
          <w:tab w:val="left" w:pos="580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Infos, Anmeldung und Details zur Meisterschaft </w:t>
      </w:r>
    </w:p>
    <w:p w:rsidR="00ED5839" w:rsidRDefault="00ED5839" w:rsidP="00ED5839">
      <w:pPr>
        <w:rPr>
          <w:rFonts w:ascii="Palatino Linotype" w:hAnsi="Palatino Linotype"/>
        </w:rPr>
      </w:pPr>
    </w:p>
    <w:p w:rsidR="0020232D" w:rsidRDefault="00ED5839" w:rsidP="0020232D">
      <w:pPr>
        <w:rPr>
          <w:sz w:val="22"/>
          <w:lang w:val="de-AT" w:eastAsia="en-US"/>
        </w:rPr>
      </w:pPr>
      <w:r w:rsidRPr="005E174D">
        <w:rPr>
          <w:rFonts w:ascii="Palatino Linotype" w:hAnsi="Palatino Linotype"/>
        </w:rPr>
        <w:t xml:space="preserve">Anmeldung: </w:t>
      </w:r>
      <w:hyperlink r:id="rId9" w:history="1">
        <w:r w:rsidR="0020232D">
          <w:rPr>
            <w:rStyle w:val="Hyperlink"/>
          </w:rPr>
          <w:t xml:space="preserve">Bezirkskegelmeisterschaft Pinzgau 2023/2024 </w:t>
        </w:r>
        <w:r w:rsidR="0020232D">
          <w:rPr>
            <w:rStyle w:val="Hyperlink"/>
            <w:rFonts w:ascii="Cambria Math" w:hAnsi="Cambria Math"/>
          </w:rPr>
          <w:t>⋆</w:t>
        </w:r>
        <w:r w:rsidR="0020232D">
          <w:rPr>
            <w:rStyle w:val="Hyperlink"/>
          </w:rPr>
          <w:t xml:space="preserve"> Betriebssport Salzburg (betriebssport-salzburg.at)</w:t>
        </w:r>
      </w:hyperlink>
    </w:p>
    <w:p w:rsidR="00ED5839" w:rsidRPr="00ED5839" w:rsidRDefault="00ED5839" w:rsidP="00ED5839">
      <w:pPr>
        <w:rPr>
          <w:sz w:val="22"/>
          <w:szCs w:val="22"/>
          <w:lang w:eastAsia="en-US"/>
        </w:rPr>
      </w:pPr>
    </w:p>
    <w:p w:rsidR="00ED5839" w:rsidRDefault="00ED5839" w:rsidP="00ED5839">
      <w:pPr>
        <w:tabs>
          <w:tab w:val="left" w:pos="580"/>
        </w:tabs>
        <w:spacing w:before="120"/>
        <w:rPr>
          <w:rFonts w:ascii="Palatino Linotype" w:hAnsi="Palatino Linotype"/>
        </w:rPr>
      </w:pPr>
      <w:r w:rsidRPr="000F0D94">
        <w:rPr>
          <w:rFonts w:ascii="Palatino Linotype" w:hAnsi="Palatino Linotype"/>
          <w:b/>
        </w:rPr>
        <w:t>Teamsitzung:</w:t>
      </w:r>
      <w:r>
        <w:rPr>
          <w:rFonts w:ascii="Palatino Linotype" w:hAnsi="Palatino Linotype"/>
        </w:rPr>
        <w:t xml:space="preserve"> Dienstag 27. Juni 2023 </w:t>
      </w:r>
      <w:r>
        <w:rPr>
          <w:rFonts w:ascii="Palatino Linotype" w:hAnsi="Palatino Linotype"/>
        </w:rPr>
        <w:br/>
      </w:r>
      <w:r w:rsidRPr="000F0D94">
        <w:rPr>
          <w:rFonts w:ascii="Palatino Linotype" w:hAnsi="Palatino Linotype"/>
          <w:b/>
        </w:rPr>
        <w:t>Ort:</w:t>
      </w:r>
      <w:r>
        <w:rPr>
          <w:rFonts w:ascii="Palatino Linotype" w:hAnsi="Palatino Linotype"/>
        </w:rPr>
        <w:t xml:space="preserve"> Kegelsportanlage Saalfelden</w:t>
      </w:r>
      <w:r>
        <w:rPr>
          <w:rFonts w:ascii="Palatino Linotype" w:hAnsi="Palatino Linotype"/>
        </w:rPr>
        <w:br/>
      </w:r>
      <w:r w:rsidRPr="00ED5839">
        <w:rPr>
          <w:rFonts w:ascii="Palatino Linotype" w:hAnsi="Palatino Linotype"/>
          <w:b/>
        </w:rPr>
        <w:t>Zeit:</w:t>
      </w:r>
      <w:r>
        <w:rPr>
          <w:rFonts w:ascii="Palatino Linotype" w:hAnsi="Palatino Linotype"/>
        </w:rPr>
        <w:t xml:space="preserve"> </w:t>
      </w:r>
      <w:r w:rsidRPr="00ED5839">
        <w:rPr>
          <w:rFonts w:ascii="Palatino Linotype" w:hAnsi="Palatino Linotype"/>
          <w:b/>
        </w:rPr>
        <w:t>18.30 Uhr</w:t>
      </w:r>
      <w:r>
        <w:rPr>
          <w:rFonts w:ascii="Palatino Linotype" w:hAnsi="Palatino Linotype"/>
        </w:rPr>
        <w:t xml:space="preserve"> – alle Teamverantwortlichen </w:t>
      </w:r>
    </w:p>
    <w:p w:rsidR="00ED5839" w:rsidRDefault="00ED5839" w:rsidP="00ED5839">
      <w:pPr>
        <w:tabs>
          <w:tab w:val="left" w:pos="580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Der </w:t>
      </w:r>
      <w:proofErr w:type="spellStart"/>
      <w:r w:rsidRPr="00D02F61">
        <w:rPr>
          <w:rFonts w:ascii="Palatino Linotype" w:hAnsi="Palatino Linotype"/>
          <w:u w:val="single"/>
        </w:rPr>
        <w:t>Ausschuß</w:t>
      </w:r>
      <w:proofErr w:type="spellEnd"/>
      <w:r>
        <w:rPr>
          <w:rFonts w:ascii="Palatino Linotype" w:hAnsi="Palatino Linotype"/>
        </w:rPr>
        <w:t xml:space="preserve"> trifft sich bereits um 17.00 Uhr vor Ort. </w:t>
      </w:r>
    </w:p>
    <w:p w:rsidR="00F363C7" w:rsidRDefault="00822E63" w:rsidP="00D02F61">
      <w:pPr>
        <w:tabs>
          <w:tab w:val="left" w:pos="580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Wir freuen uns </w:t>
      </w:r>
      <w:r w:rsidR="00D02F61">
        <w:rPr>
          <w:rFonts w:ascii="Palatino Linotype" w:hAnsi="Palatino Linotype"/>
        </w:rPr>
        <w:t>über Eure Teilnahme</w:t>
      </w:r>
      <w:r>
        <w:rPr>
          <w:rFonts w:ascii="Palatino Linotype" w:hAnsi="Palatino Linotype"/>
        </w:rPr>
        <w:t>.</w:t>
      </w:r>
    </w:p>
    <w:p w:rsidR="00D02F61" w:rsidRDefault="00D02F61" w:rsidP="00D02F61">
      <w:pPr>
        <w:tabs>
          <w:tab w:val="left" w:pos="580"/>
        </w:tabs>
        <w:spacing w:before="120"/>
        <w:rPr>
          <w:rFonts w:ascii="Palatino Linotype" w:hAnsi="Palatino Linotype"/>
        </w:rPr>
      </w:pPr>
    </w:p>
    <w:p w:rsidR="00D02F61" w:rsidRPr="00D02F61" w:rsidRDefault="00D02F61" w:rsidP="00D02F61">
      <w:pPr>
        <w:tabs>
          <w:tab w:val="left" w:pos="580"/>
        </w:tabs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Weitere </w:t>
      </w:r>
      <w:r w:rsidRPr="00D02F61">
        <w:rPr>
          <w:rFonts w:ascii="Palatino Linotype" w:hAnsi="Palatino Linotype"/>
          <w:u w:val="single"/>
        </w:rPr>
        <w:t>Info</w:t>
      </w:r>
      <w:r w:rsidR="000B0991">
        <w:rPr>
          <w:rFonts w:ascii="Palatino Linotype" w:hAnsi="Palatino Linotype"/>
          <w:u w:val="single"/>
        </w:rPr>
        <w:t xml:space="preserve"> – hört Euch bitte um im Bekanntenkreis: </w:t>
      </w:r>
    </w:p>
    <w:p w:rsidR="00D02F61" w:rsidRPr="00A41152" w:rsidRDefault="00D02F61" w:rsidP="00D02F61">
      <w:pPr>
        <w:tabs>
          <w:tab w:val="left" w:pos="580"/>
        </w:tabs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Für </w:t>
      </w:r>
      <w:r w:rsidRPr="00D02F61">
        <w:rPr>
          <w:rFonts w:ascii="Palatino Linotype" w:hAnsi="Palatino Linotype"/>
          <w:b/>
        </w:rPr>
        <w:t>komplette Anfänger</w:t>
      </w:r>
      <w:r>
        <w:rPr>
          <w:rFonts w:ascii="Palatino Linotype" w:hAnsi="Palatino Linotype"/>
        </w:rPr>
        <w:t xml:space="preserve"> im </w:t>
      </w:r>
      <w:r w:rsidRPr="000B0991">
        <w:rPr>
          <w:rFonts w:ascii="Palatino Linotype" w:hAnsi="Palatino Linotype"/>
          <w:b/>
        </w:rPr>
        <w:t>Kegelbereich</w:t>
      </w:r>
      <w:r>
        <w:rPr>
          <w:rFonts w:ascii="Palatino Linotype" w:hAnsi="Palatino Linotype"/>
        </w:rPr>
        <w:t xml:space="preserve"> werden </w:t>
      </w:r>
      <w:r w:rsidRPr="000B0991">
        <w:rPr>
          <w:rFonts w:ascii="Palatino Linotype" w:hAnsi="Palatino Linotype"/>
          <w:b/>
        </w:rPr>
        <w:t xml:space="preserve">neue </w:t>
      </w:r>
      <w:proofErr w:type="spellStart"/>
      <w:r w:rsidRPr="000B0991">
        <w:rPr>
          <w:rFonts w:ascii="Palatino Linotype" w:hAnsi="Palatino Linotype"/>
          <w:b/>
        </w:rPr>
        <w:t>Team´s</w:t>
      </w:r>
      <w:proofErr w:type="spellEnd"/>
      <w:r w:rsidRPr="000B0991">
        <w:rPr>
          <w:rFonts w:ascii="Palatino Linotype" w:hAnsi="Palatino Linotype"/>
          <w:b/>
        </w:rPr>
        <w:t xml:space="preserve"> im Pinzgau</w:t>
      </w:r>
      <w:r>
        <w:rPr>
          <w:rFonts w:ascii="Palatino Linotype" w:hAnsi="Palatino Linotype"/>
        </w:rPr>
        <w:t xml:space="preserve"> gesucht.</w:t>
      </w:r>
      <w:r w:rsidR="000B0991">
        <w:rPr>
          <w:rFonts w:ascii="Palatino Linotype" w:hAnsi="Palatino Linotype"/>
        </w:rPr>
        <w:t xml:space="preserve"> Wir starten </w:t>
      </w:r>
      <w:r w:rsidR="000B0991" w:rsidRPr="000B0991">
        <w:rPr>
          <w:rFonts w:ascii="Palatino Linotype" w:hAnsi="Palatino Linotype"/>
          <w:b/>
        </w:rPr>
        <w:t>eine eigene Liga</w:t>
      </w:r>
      <w:r w:rsidR="000B0991">
        <w:rPr>
          <w:rFonts w:ascii="Palatino Linotype" w:hAnsi="Palatino Linotype"/>
        </w:rPr>
        <w:t xml:space="preserve"> nur für </w:t>
      </w:r>
      <w:r w:rsidR="000B0991" w:rsidRPr="000B0991">
        <w:rPr>
          <w:rFonts w:ascii="Palatino Linotype" w:hAnsi="Palatino Linotype"/>
          <w:b/>
        </w:rPr>
        <w:t>Neulinge</w:t>
      </w:r>
      <w:r w:rsidR="000B0991">
        <w:rPr>
          <w:rFonts w:ascii="Palatino Linotype" w:hAnsi="Palatino Linotype"/>
        </w:rPr>
        <w:t xml:space="preserve"> und </w:t>
      </w:r>
      <w:r w:rsidR="000B0991" w:rsidRPr="000B0991">
        <w:rPr>
          <w:rFonts w:ascii="Palatino Linotype" w:hAnsi="Palatino Linotype"/>
          <w:b/>
        </w:rPr>
        <w:t>gleichgesinnte Kegelanfänger</w:t>
      </w:r>
      <w:r w:rsidR="000B0991">
        <w:rPr>
          <w:rFonts w:ascii="Palatino Linotype" w:hAnsi="Palatino Linotype"/>
        </w:rPr>
        <w:t>. Modus individuell planbar (hängt von den Meldungen ab). Ob Frau, ob Mann - 4 Personen aus einem Betrieb bilden ein Team. Es erfolgt eine eigene Ausschreibung. Wer kennt Interessierte?</w:t>
      </w:r>
    </w:p>
    <w:p w:rsidR="00F363C7" w:rsidRPr="00A41152" w:rsidRDefault="00351CA8" w:rsidP="00F363C7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de-AT" w:eastAsia="de-AT"/>
        </w:rPr>
        <w:drawing>
          <wp:anchor distT="0" distB="0" distL="114300" distR="114300" simplePos="0" relativeHeight="251667456" behindDoc="1" locked="0" layoutInCell="1" allowOverlap="1" wp14:anchorId="6A94596E" wp14:editId="5837D369">
            <wp:simplePos x="0" y="0"/>
            <wp:positionH relativeFrom="column">
              <wp:posOffset>-343535</wp:posOffset>
            </wp:positionH>
            <wp:positionV relativeFrom="paragraph">
              <wp:posOffset>133985</wp:posOffset>
            </wp:positionV>
            <wp:extent cx="2225040" cy="754380"/>
            <wp:effectExtent l="0" t="0" r="3810" b="7620"/>
            <wp:wrapNone/>
            <wp:docPr id="5" name="Grafik 5" descr="C:\Users\Suko_R\AppData\Local\Microsoft\Windows\Temporary Internet Files\Content.Outlook\D7H63E33\Unterschrift_Re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ko_R\AppData\Local\Microsoft\Windows\Temporary Internet Files\Content.Outlook\D7H63E33\Unterschrift_Reg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3C7" w:rsidRPr="00A41152" w:rsidRDefault="00822E63" w:rsidP="00F363C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Sportliche Grüße</w:t>
      </w:r>
      <w:r w:rsidR="00F363C7" w:rsidRPr="00A41152">
        <w:rPr>
          <w:rFonts w:ascii="Palatino Linotype" w:hAnsi="Palatino Linotype"/>
        </w:rPr>
        <w:tab/>
      </w:r>
      <w:r w:rsidR="00F363C7" w:rsidRPr="00A41152">
        <w:rPr>
          <w:rFonts w:ascii="Palatino Linotype" w:hAnsi="Palatino Linotype"/>
        </w:rPr>
        <w:tab/>
      </w:r>
      <w:r w:rsidR="00F363C7" w:rsidRPr="00A41152">
        <w:rPr>
          <w:rFonts w:ascii="Palatino Linotype" w:hAnsi="Palatino Linotype"/>
        </w:rPr>
        <w:tab/>
      </w:r>
      <w:r w:rsidR="00F363C7" w:rsidRPr="00A41152">
        <w:rPr>
          <w:rFonts w:ascii="Palatino Linotype" w:hAnsi="Palatino Linotype"/>
        </w:rPr>
        <w:tab/>
      </w:r>
    </w:p>
    <w:p w:rsidR="00351CA8" w:rsidRDefault="00351CA8">
      <w:pPr>
        <w:rPr>
          <w:rFonts w:ascii="Palatino Linotype" w:hAnsi="Palatino Linotype"/>
        </w:rPr>
      </w:pPr>
    </w:p>
    <w:p w:rsidR="00F363C7" w:rsidRPr="00351CA8" w:rsidRDefault="0070452F">
      <w:pPr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27E2A318" wp14:editId="3C978538">
            <wp:simplePos x="0" y="0"/>
            <wp:positionH relativeFrom="column">
              <wp:posOffset>-899795</wp:posOffset>
            </wp:positionH>
            <wp:positionV relativeFrom="paragraph">
              <wp:posOffset>224790</wp:posOffset>
            </wp:positionV>
            <wp:extent cx="7634605" cy="815340"/>
            <wp:effectExtent l="0" t="0" r="4445" b="3810"/>
            <wp:wrapNone/>
            <wp:docPr id="4" name="Grafik 4" descr="Z:\AK Briefpapier DiGITAL_BSport Fusszeile_NEU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DiGITAL_BSport Fusszeile_NEU 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63C7" w:rsidRPr="00A41152">
        <w:rPr>
          <w:rFonts w:ascii="Palatino Linotype" w:hAnsi="Palatino Linotype"/>
        </w:rPr>
        <w:t>Regina Suko</w:t>
      </w:r>
      <w:r w:rsidR="00F363C7" w:rsidRPr="00A41152">
        <w:rPr>
          <w:rFonts w:ascii="Palatino Linotype" w:hAnsi="Palatino Linotype"/>
        </w:rPr>
        <w:tab/>
      </w:r>
    </w:p>
    <w:sectPr w:rsidR="00F363C7" w:rsidRPr="00351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505"/>
    <w:multiLevelType w:val="hybridMultilevel"/>
    <w:tmpl w:val="C9986D28"/>
    <w:lvl w:ilvl="0" w:tplc="0C070001"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3C7"/>
    <w:rsid w:val="00015BA3"/>
    <w:rsid w:val="0002514C"/>
    <w:rsid w:val="000B0991"/>
    <w:rsid w:val="000E3D8E"/>
    <w:rsid w:val="000F57A8"/>
    <w:rsid w:val="001B62F7"/>
    <w:rsid w:val="001F550B"/>
    <w:rsid w:val="0020232D"/>
    <w:rsid w:val="002549F9"/>
    <w:rsid w:val="002E4134"/>
    <w:rsid w:val="002F6BEE"/>
    <w:rsid w:val="00345EDF"/>
    <w:rsid w:val="00351CA8"/>
    <w:rsid w:val="003C6FF3"/>
    <w:rsid w:val="004226E8"/>
    <w:rsid w:val="004516FD"/>
    <w:rsid w:val="00482DC5"/>
    <w:rsid w:val="005828D0"/>
    <w:rsid w:val="005D5A04"/>
    <w:rsid w:val="006564CB"/>
    <w:rsid w:val="0070452F"/>
    <w:rsid w:val="00732E06"/>
    <w:rsid w:val="007C5C7B"/>
    <w:rsid w:val="00822E63"/>
    <w:rsid w:val="00832AE3"/>
    <w:rsid w:val="00852026"/>
    <w:rsid w:val="00854790"/>
    <w:rsid w:val="00A41152"/>
    <w:rsid w:val="00C1682F"/>
    <w:rsid w:val="00D02F61"/>
    <w:rsid w:val="00D239B5"/>
    <w:rsid w:val="00D27104"/>
    <w:rsid w:val="00ED5839"/>
    <w:rsid w:val="00F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2487A-AC24-46E6-9464-1F3A3CB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6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A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516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6F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E3D8E"/>
    <w:pPr>
      <w:ind w:left="720"/>
      <w:contextualSpacing/>
    </w:pPr>
    <w:rPr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suko@ak-salzburg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ilipp.trixl@sbg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etriebssport-salzburg.at/bewerbe/kegeln-bezirksmeisterschaften-pinzga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 Regina</dc:creator>
  <cp:lastModifiedBy>Suko Regina</cp:lastModifiedBy>
  <cp:revision>24</cp:revision>
  <cp:lastPrinted>2023-05-16T09:55:00Z</cp:lastPrinted>
  <dcterms:created xsi:type="dcterms:W3CDTF">2016-11-04T07:04:00Z</dcterms:created>
  <dcterms:modified xsi:type="dcterms:W3CDTF">2023-05-16T10:41:00Z</dcterms:modified>
</cp:coreProperties>
</file>