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3F" w:rsidRDefault="008945EE">
      <w:pPr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noProof/>
          <w:sz w:val="32"/>
          <w:lang w:eastAsia="de-AT"/>
        </w:rPr>
        <w:drawing>
          <wp:anchor distT="0" distB="0" distL="114300" distR="114300" simplePos="0" relativeHeight="251658240" behindDoc="1" locked="0" layoutInCell="1" allowOverlap="1" wp14:anchorId="7324D039" wp14:editId="66550B2C">
            <wp:simplePos x="0" y="0"/>
            <wp:positionH relativeFrom="column">
              <wp:posOffset>-585470</wp:posOffset>
            </wp:positionH>
            <wp:positionV relativeFrom="paragraph">
              <wp:posOffset>-890270</wp:posOffset>
            </wp:positionV>
            <wp:extent cx="7003623" cy="1619250"/>
            <wp:effectExtent l="0" t="0" r="6985" b="0"/>
            <wp:wrapNone/>
            <wp:docPr id="1" name="Grafik 1" descr="Z:\AK Briefpapier Betriebssport Kopfzeile_14122017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 Briefpapier Betriebssport Kopfzeile_14122017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764" cy="16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5EE" w:rsidRDefault="00694EC9">
      <w:pPr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ab/>
      </w:r>
      <w:r>
        <w:rPr>
          <w:rFonts w:ascii="Palatino Linotype" w:hAnsi="Palatino Linotype"/>
          <w:b/>
          <w:sz w:val="32"/>
        </w:rPr>
        <w:tab/>
      </w:r>
      <w:r>
        <w:rPr>
          <w:rFonts w:ascii="Palatino Linotype" w:hAnsi="Palatino Linotype"/>
          <w:b/>
          <w:sz w:val="32"/>
        </w:rPr>
        <w:tab/>
      </w:r>
    </w:p>
    <w:p w:rsidR="0067163F" w:rsidRPr="00694EC9" w:rsidRDefault="00694EC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32"/>
        </w:rPr>
        <w:tab/>
      </w:r>
      <w:r>
        <w:rPr>
          <w:rFonts w:ascii="Palatino Linotype" w:hAnsi="Palatino Linotype"/>
          <w:b/>
          <w:sz w:val="32"/>
        </w:rPr>
        <w:tab/>
      </w:r>
      <w:r>
        <w:rPr>
          <w:rFonts w:ascii="Palatino Linotype" w:hAnsi="Palatino Linotype"/>
          <w:b/>
          <w:sz w:val="32"/>
        </w:rPr>
        <w:tab/>
      </w:r>
      <w:r>
        <w:rPr>
          <w:rFonts w:ascii="Palatino Linotype" w:hAnsi="Palatino Linotype"/>
          <w:b/>
          <w:sz w:val="32"/>
        </w:rPr>
        <w:tab/>
      </w:r>
      <w:r>
        <w:rPr>
          <w:rFonts w:ascii="Palatino Linotype" w:hAnsi="Palatino Linotype"/>
          <w:b/>
          <w:sz w:val="32"/>
        </w:rPr>
        <w:tab/>
      </w:r>
      <w:r>
        <w:rPr>
          <w:rFonts w:ascii="Palatino Linotype" w:hAnsi="Palatino Linotype"/>
          <w:b/>
          <w:sz w:val="32"/>
        </w:rPr>
        <w:tab/>
      </w:r>
      <w:r>
        <w:rPr>
          <w:rFonts w:ascii="Palatino Linotype" w:hAnsi="Palatino Linotype"/>
          <w:b/>
          <w:sz w:val="32"/>
        </w:rPr>
        <w:tab/>
      </w:r>
      <w:r w:rsidRPr="00694EC9">
        <w:rPr>
          <w:rFonts w:ascii="Palatino Linotype" w:hAnsi="Palatino Linotype"/>
          <w:sz w:val="24"/>
          <w:szCs w:val="24"/>
        </w:rPr>
        <w:t>Salzburg, am 16. Juni 2021</w:t>
      </w:r>
    </w:p>
    <w:p w:rsidR="008945EE" w:rsidRDefault="00694EC9">
      <w:pPr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1FA2C897" wp14:editId="42F6065F">
            <wp:simplePos x="0" y="0"/>
            <wp:positionH relativeFrom="column">
              <wp:posOffset>4510405</wp:posOffset>
            </wp:positionH>
            <wp:positionV relativeFrom="paragraph">
              <wp:posOffset>74350</wp:posOffset>
            </wp:positionV>
            <wp:extent cx="1647825" cy="1647825"/>
            <wp:effectExtent l="0" t="0" r="9525" b="9525"/>
            <wp:wrapNone/>
            <wp:docPr id="3" name="Grafik 3" descr="Z:\Betriebssportprogramm\BSP Programm 2019\Fotos Vorauswahl\keg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etriebssportprogramm\BSP Programm 2019\Fotos Vorauswahl\kegl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F3E" w:rsidRPr="0067163F" w:rsidRDefault="00F555EE">
      <w:pPr>
        <w:rPr>
          <w:rFonts w:ascii="Palatino Linotype" w:hAnsi="Palatino Linotype"/>
          <w:b/>
          <w:sz w:val="32"/>
        </w:rPr>
      </w:pPr>
      <w:r w:rsidRPr="0067163F">
        <w:rPr>
          <w:rFonts w:ascii="Palatino Linotype" w:hAnsi="Palatino Linotype"/>
          <w:b/>
          <w:sz w:val="32"/>
        </w:rPr>
        <w:t>Bezirkskegelmeister</w:t>
      </w:r>
      <w:r w:rsidR="00694EC9">
        <w:rPr>
          <w:rFonts w:ascii="Palatino Linotype" w:hAnsi="Palatino Linotype"/>
          <w:b/>
          <w:sz w:val="32"/>
        </w:rPr>
        <w:t>schaft Pongau</w:t>
      </w:r>
      <w:r w:rsidRPr="0067163F">
        <w:rPr>
          <w:rFonts w:ascii="Palatino Linotype" w:hAnsi="Palatino Linotype"/>
          <w:b/>
          <w:sz w:val="32"/>
        </w:rPr>
        <w:t xml:space="preserve"> 20</w:t>
      </w:r>
      <w:r w:rsidR="00FA0B68">
        <w:rPr>
          <w:rFonts w:ascii="Palatino Linotype" w:hAnsi="Palatino Linotype"/>
          <w:b/>
          <w:sz w:val="32"/>
        </w:rPr>
        <w:t>2</w:t>
      </w:r>
      <w:r w:rsidR="00694EC9">
        <w:rPr>
          <w:rFonts w:ascii="Palatino Linotype" w:hAnsi="Palatino Linotype"/>
          <w:b/>
          <w:sz w:val="32"/>
        </w:rPr>
        <w:t>1</w:t>
      </w:r>
      <w:r w:rsidRPr="0067163F">
        <w:rPr>
          <w:rFonts w:ascii="Palatino Linotype" w:hAnsi="Palatino Linotype"/>
          <w:b/>
          <w:sz w:val="32"/>
        </w:rPr>
        <w:t>/202</w:t>
      </w:r>
      <w:r w:rsidR="00694EC9">
        <w:rPr>
          <w:rFonts w:ascii="Palatino Linotype" w:hAnsi="Palatino Linotype"/>
          <w:b/>
          <w:sz w:val="32"/>
        </w:rPr>
        <w:t>2</w:t>
      </w:r>
    </w:p>
    <w:p w:rsidR="00F555EE" w:rsidRPr="0067163F" w:rsidRDefault="00F555EE">
      <w:pPr>
        <w:rPr>
          <w:rFonts w:ascii="Palatino Linotype" w:hAnsi="Palatino Linotype"/>
        </w:rPr>
      </w:pPr>
    </w:p>
    <w:p w:rsidR="00694EC9" w:rsidRDefault="00694EC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694EC9" w:rsidRDefault="00694EC9">
      <w:pPr>
        <w:rPr>
          <w:rFonts w:ascii="Palatino Linotype" w:hAnsi="Palatino Linotype"/>
        </w:rPr>
      </w:pPr>
    </w:p>
    <w:p w:rsidR="00F555EE" w:rsidRPr="0067163F" w:rsidRDefault="00F555EE">
      <w:pPr>
        <w:rPr>
          <w:rFonts w:ascii="Palatino Linotype" w:hAnsi="Palatino Linotype"/>
        </w:rPr>
      </w:pPr>
      <w:r w:rsidRPr="0067163F">
        <w:rPr>
          <w:rFonts w:ascii="Palatino Linotype" w:hAnsi="Palatino Linotype"/>
        </w:rPr>
        <w:t xml:space="preserve">Liebe </w:t>
      </w:r>
      <w:r w:rsidR="00DF2248">
        <w:rPr>
          <w:rFonts w:ascii="Palatino Linotype" w:hAnsi="Palatino Linotype"/>
        </w:rPr>
        <w:t>Kegelbegeisterte</w:t>
      </w:r>
      <w:r w:rsidR="00694EC9">
        <w:rPr>
          <w:rFonts w:ascii="Palatino Linotype" w:hAnsi="Palatino Linotype"/>
        </w:rPr>
        <w:t>,</w:t>
      </w:r>
    </w:p>
    <w:p w:rsidR="00694EC9" w:rsidRDefault="00694EC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endlich ist es wieder soweit. </w:t>
      </w:r>
      <w:r w:rsidR="00DF2248">
        <w:rPr>
          <w:rFonts w:ascii="Palatino Linotype" w:hAnsi="Palatino Linotype"/>
        </w:rPr>
        <w:t>Im September starten wir im Pongau unsere Bezirkskegelmeisterschaft. Es wird in Schwarzach und Bischofshofen gespielt.</w:t>
      </w:r>
      <w:r>
        <w:rPr>
          <w:rFonts w:ascii="Palatino Linotype" w:hAnsi="Palatino Linotype"/>
        </w:rPr>
        <w:br/>
      </w:r>
    </w:p>
    <w:p w:rsidR="00DF2248" w:rsidRPr="00D75A10" w:rsidRDefault="00D75A10" w:rsidP="00D75A10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D75A10">
        <w:rPr>
          <w:rFonts w:ascii="Palatino Linotype" w:hAnsi="Palatino Linotype"/>
        </w:rPr>
        <w:t>Team: e</w:t>
      </w:r>
      <w:r w:rsidR="00DF2248" w:rsidRPr="00D75A10">
        <w:rPr>
          <w:rFonts w:ascii="Palatino Linotype" w:hAnsi="Palatino Linotype"/>
        </w:rPr>
        <w:t>in Team besteht aus 4 Personen</w:t>
      </w:r>
      <w:r w:rsidR="00694EC9">
        <w:rPr>
          <w:rFonts w:ascii="Palatino Linotype" w:hAnsi="Palatino Linotype"/>
        </w:rPr>
        <w:t xml:space="preserve"> einer Firma.</w:t>
      </w:r>
      <w:r w:rsidR="00DF2248" w:rsidRPr="00D75A10">
        <w:rPr>
          <w:rFonts w:ascii="Palatino Linotype" w:hAnsi="Palatino Linotype"/>
        </w:rPr>
        <w:t xml:space="preserve"> </w:t>
      </w:r>
      <w:r w:rsidR="00694EC9">
        <w:rPr>
          <w:rFonts w:ascii="Palatino Linotype" w:hAnsi="Palatino Linotype"/>
        </w:rPr>
        <w:br/>
      </w:r>
      <w:r w:rsidR="00DF2248" w:rsidRPr="00D75A10">
        <w:rPr>
          <w:rFonts w:ascii="Palatino Linotype" w:hAnsi="Palatino Linotype"/>
        </w:rPr>
        <w:t>Spielgemeinschaften müssen mit uns a</w:t>
      </w:r>
      <w:r w:rsidRPr="00D75A10">
        <w:rPr>
          <w:rFonts w:ascii="Palatino Linotype" w:hAnsi="Palatino Linotype"/>
        </w:rPr>
        <w:t xml:space="preserve">bgestimmt </w:t>
      </w:r>
      <w:r w:rsidR="00DF2248" w:rsidRPr="00D75A10">
        <w:rPr>
          <w:rFonts w:ascii="Palatino Linotype" w:hAnsi="Palatino Linotype"/>
        </w:rPr>
        <w:t xml:space="preserve">werden. </w:t>
      </w:r>
    </w:p>
    <w:p w:rsidR="00D75A10" w:rsidRDefault="00D75A10" w:rsidP="00D75A10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D75A10">
        <w:rPr>
          <w:rFonts w:ascii="Palatino Linotype" w:hAnsi="Palatino Linotype"/>
        </w:rPr>
        <w:t>Regeln: gespielt wird nach den Regeln des ÖSKB.</w:t>
      </w:r>
      <w:r w:rsidRPr="00D75A10">
        <w:rPr>
          <w:rFonts w:ascii="Palatino Linotype" w:hAnsi="Palatino Linotype"/>
        </w:rPr>
        <w:tab/>
      </w:r>
    </w:p>
    <w:p w:rsidR="00F555EE" w:rsidRPr="00D75A10" w:rsidRDefault="00D75A10" w:rsidP="00D75A10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Nenn</w:t>
      </w:r>
      <w:r>
        <w:rPr>
          <w:rFonts w:ascii="Palatino Linotype" w:hAnsi="Palatino Linotype"/>
        </w:rPr>
        <w:softHyphen/>
        <w:t>schluss</w:t>
      </w:r>
      <w:r w:rsidRPr="00D75A10">
        <w:rPr>
          <w:rFonts w:ascii="Palatino Linotype" w:hAnsi="Palatino Linotype"/>
        </w:rPr>
        <w:t>: ist am</w:t>
      </w:r>
      <w:r w:rsidR="00D778B4">
        <w:rPr>
          <w:rFonts w:ascii="Palatino Linotype" w:hAnsi="Palatino Linotype"/>
        </w:rPr>
        <w:t xml:space="preserve"> </w:t>
      </w:r>
      <w:r w:rsidR="00694EC9">
        <w:rPr>
          <w:rFonts w:ascii="Palatino Linotype" w:hAnsi="Palatino Linotype"/>
        </w:rPr>
        <w:t>9. Juli 2021</w:t>
      </w:r>
      <w:r w:rsidR="00F555EE" w:rsidRPr="00D75A10">
        <w:rPr>
          <w:rFonts w:ascii="Palatino Linotype" w:hAnsi="Palatino Linotype"/>
        </w:rPr>
        <w:t xml:space="preserve"> </w:t>
      </w:r>
    </w:p>
    <w:p w:rsidR="00051F07" w:rsidRPr="00D75A10" w:rsidRDefault="00051F07" w:rsidP="00D75A10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D75A10">
        <w:rPr>
          <w:rFonts w:ascii="Palatino Linotype" w:hAnsi="Palatino Linotype"/>
        </w:rPr>
        <w:t xml:space="preserve">Kosten: </w:t>
      </w:r>
      <w:r w:rsidR="00D75A10" w:rsidRPr="00D75A10">
        <w:rPr>
          <w:rFonts w:ascii="Palatino Linotype" w:hAnsi="Palatino Linotype"/>
        </w:rPr>
        <w:t xml:space="preserve"> d</w:t>
      </w:r>
      <w:r w:rsidRPr="00D75A10">
        <w:rPr>
          <w:rFonts w:ascii="Palatino Linotype" w:hAnsi="Palatino Linotype"/>
        </w:rPr>
        <w:t>as Nenngeld beträgt 170 Euro pro Team</w:t>
      </w:r>
    </w:p>
    <w:p w:rsidR="00051F07" w:rsidRPr="00D75A10" w:rsidRDefault="00D778B4" w:rsidP="004A2888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Anmeldung:</w:t>
      </w:r>
      <w:hyperlink r:id="rId7" w:history="1">
        <w:r>
          <w:rPr>
            <w:rStyle w:val="Hyperlink"/>
          </w:rPr>
          <w:t>https://www.betriebssport-salzburg.at/bewerbe/kegeln-bezirksmeisterschaften-pongau/</w:t>
        </w:r>
      </w:hyperlink>
      <w:r w:rsidR="004A2888">
        <w:rPr>
          <w:rFonts w:ascii="Palatino Linotype" w:hAnsi="Palatino Linotype"/>
        </w:rPr>
        <w:t xml:space="preserve"> </w:t>
      </w:r>
      <w:r w:rsidR="00051F07" w:rsidRPr="00D75A10">
        <w:rPr>
          <w:rFonts w:ascii="Palatino Linotype" w:hAnsi="Palatino Linotype"/>
        </w:rPr>
        <w:t xml:space="preserve">oder das Formular </w:t>
      </w:r>
      <w:proofErr w:type="gramStart"/>
      <w:r w:rsidR="00051F07" w:rsidRPr="00D75A10">
        <w:rPr>
          <w:rFonts w:ascii="Palatino Linotype" w:hAnsi="Palatino Linotype"/>
        </w:rPr>
        <w:t>zurück senden</w:t>
      </w:r>
      <w:proofErr w:type="gramEnd"/>
      <w:r w:rsidR="00051F07" w:rsidRPr="00D75A10">
        <w:rPr>
          <w:rFonts w:ascii="Palatino Linotype" w:hAnsi="Palatino Linotype"/>
        </w:rPr>
        <w:t>.</w:t>
      </w:r>
      <w:r w:rsidR="00694EC9">
        <w:rPr>
          <w:rFonts w:ascii="Palatino Linotype" w:hAnsi="Palatino Linotype"/>
        </w:rPr>
        <w:br/>
      </w:r>
    </w:p>
    <w:p w:rsidR="00B05CAA" w:rsidRPr="0067163F" w:rsidRDefault="00694EC9" w:rsidP="00F555E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den Sommermonaten wird die Einteilung der Meisterschaft vorgenommen. </w:t>
      </w:r>
      <w:r w:rsidR="00B05CAA">
        <w:rPr>
          <w:rFonts w:ascii="Palatino Linotype" w:hAnsi="Palatino Linotype"/>
        </w:rPr>
        <w:t xml:space="preserve">Die Unterlagen für die neue Meisterschaft werden </w:t>
      </w:r>
      <w:r>
        <w:rPr>
          <w:rFonts w:ascii="Palatino Linotype" w:hAnsi="Palatino Linotype"/>
        </w:rPr>
        <w:t>E</w:t>
      </w:r>
      <w:r w:rsidR="00B05CAA">
        <w:rPr>
          <w:rFonts w:ascii="Palatino Linotype" w:hAnsi="Palatino Linotype"/>
        </w:rPr>
        <w:t>uch zeitgerecht zugestellt.</w:t>
      </w:r>
    </w:p>
    <w:p w:rsidR="00051F07" w:rsidRPr="0067163F" w:rsidRDefault="008945E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Wenn du S</w:t>
      </w:r>
      <w:r w:rsidR="00D75A10">
        <w:rPr>
          <w:rFonts w:ascii="Palatino Linotype" w:hAnsi="Palatino Linotype"/>
        </w:rPr>
        <w:t xml:space="preserve">paß am Kegeln hast, melde dich an.  Solltest du noch Fragen haben, sind wir gerne für </w:t>
      </w:r>
      <w:r w:rsidR="0079078E">
        <w:rPr>
          <w:rFonts w:ascii="Palatino Linotype" w:hAnsi="Palatino Linotype"/>
        </w:rPr>
        <w:t>D</w:t>
      </w:r>
      <w:bookmarkStart w:id="0" w:name="_GoBack"/>
      <w:bookmarkEnd w:id="0"/>
      <w:r w:rsidR="00D75A10">
        <w:rPr>
          <w:rFonts w:ascii="Palatino Linotype" w:hAnsi="Palatino Linotype"/>
        </w:rPr>
        <w:t>ich da.</w:t>
      </w:r>
    </w:p>
    <w:p w:rsidR="00D778B4" w:rsidRDefault="00B05CAA">
      <w:pPr>
        <w:rPr>
          <w:rFonts w:ascii="Palatino Linotype" w:hAnsi="Palatino Linotype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6B12376B" wp14:editId="34E4F96F">
            <wp:simplePos x="0" y="0"/>
            <wp:positionH relativeFrom="column">
              <wp:posOffset>-495935</wp:posOffset>
            </wp:positionH>
            <wp:positionV relativeFrom="paragraph">
              <wp:posOffset>177800</wp:posOffset>
            </wp:positionV>
            <wp:extent cx="1889760" cy="835660"/>
            <wp:effectExtent l="0" t="0" r="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F07" w:rsidRPr="0067163F">
        <w:rPr>
          <w:rFonts w:ascii="Palatino Linotype" w:hAnsi="Palatino Linotype"/>
        </w:rPr>
        <w:t>Sportliche Grüße</w:t>
      </w:r>
      <w:r w:rsidR="0079078E">
        <w:rPr>
          <w:rFonts w:ascii="Palatino Linotype" w:hAnsi="Palatino Linotype"/>
        </w:rPr>
        <w:t xml:space="preserve"> in den Pongau</w:t>
      </w:r>
    </w:p>
    <w:p w:rsidR="00B05CAA" w:rsidRDefault="00B05CA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Regina Suko</w:t>
      </w:r>
    </w:p>
    <w:p w:rsidR="008945EE" w:rsidRPr="0067163F" w:rsidRDefault="00694EC9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9A6BD0D" wp14:editId="5CAF569D">
            <wp:simplePos x="0" y="0"/>
            <wp:positionH relativeFrom="column">
              <wp:posOffset>-897890</wp:posOffset>
            </wp:positionH>
            <wp:positionV relativeFrom="paragraph">
              <wp:posOffset>1015834</wp:posOffset>
            </wp:positionV>
            <wp:extent cx="7588885" cy="809625"/>
            <wp:effectExtent l="0" t="0" r="0" b="9525"/>
            <wp:wrapNone/>
            <wp:docPr id="2" name="Grafik 2" descr="Z:\AK Briefpapier DiGITAL_BSport Fusszeile_NEU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K Briefpapier DiGITAL_BSport Fusszeile_NEU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AA">
        <w:rPr>
          <w:rFonts w:ascii="Palatino Linotype" w:hAnsi="Palatino Linotype"/>
        </w:rPr>
        <w:t>Betriebssportreferentin</w:t>
      </w:r>
    </w:p>
    <w:sectPr w:rsidR="008945EE" w:rsidRPr="00671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745"/>
    <w:multiLevelType w:val="hybridMultilevel"/>
    <w:tmpl w:val="31A84852"/>
    <w:lvl w:ilvl="0" w:tplc="E9AA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76EC"/>
    <w:multiLevelType w:val="hybridMultilevel"/>
    <w:tmpl w:val="627A3BC8"/>
    <w:lvl w:ilvl="0" w:tplc="E9AA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5EE"/>
    <w:rsid w:val="00051F07"/>
    <w:rsid w:val="003024E9"/>
    <w:rsid w:val="004A2888"/>
    <w:rsid w:val="00534F3E"/>
    <w:rsid w:val="0067163F"/>
    <w:rsid w:val="00694EC9"/>
    <w:rsid w:val="0079078E"/>
    <w:rsid w:val="008945EE"/>
    <w:rsid w:val="00B05CAA"/>
    <w:rsid w:val="00C363AC"/>
    <w:rsid w:val="00D75A10"/>
    <w:rsid w:val="00D778B4"/>
    <w:rsid w:val="00DF2248"/>
    <w:rsid w:val="00F555EE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FA30"/>
  <w15:docId w15:val="{D643E172-A406-456D-A874-6F3D502E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1F0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F224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75A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etriebssport-salzburg.at/bewerbe/kegeln-bezirksmeisterschaften-pong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Salzburg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 Corvin</dc:creator>
  <cp:lastModifiedBy>Suko Regina</cp:lastModifiedBy>
  <cp:revision>8</cp:revision>
  <cp:lastPrinted>2020-06-08T06:45:00Z</cp:lastPrinted>
  <dcterms:created xsi:type="dcterms:W3CDTF">2019-04-16T06:10:00Z</dcterms:created>
  <dcterms:modified xsi:type="dcterms:W3CDTF">2021-06-16T08:35:00Z</dcterms:modified>
</cp:coreProperties>
</file>